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-2101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86MS0051-01-2024-000863-37</w:t>
      </w:r>
    </w:p>
    <w:p>
      <w:pPr>
        <w:spacing w:before="0" w:after="0"/>
        <w:ind w:firstLine="54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Нижневартовска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Нижневартовска Ханты-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>Нефтяников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, г. Нижневартовск,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помощника прокурора г. Нижневартовска Гареевой В.В.,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Ю.С.,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администрации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Ряски Вадима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372449494grp-6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UserDefined1127647731grp-6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-2015253933grp-65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15.12.2023 года по адресу: г. Нижневартовск, ул. Таежная, д. 24 директор департамента муниципальной собственности и земельных ресурсов администрации города Нижневартовска Ряска В.И. совершил административное правонарушение, предусмотренное ч. 10 ст. 7.32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выразившееся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приемки фактически не поставленного товара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единиц автобусов большого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LOTOS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С-02),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оплатой по контракту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500 000 рублей.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города Нижневартовска Гареева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поддержала </w:t>
      </w:r>
      <w:r>
        <w:rPr>
          <w:rFonts w:ascii="Times New Roman" w:eastAsia="Times New Roman" w:hAnsi="Times New Roman" w:cs="Times New Roman"/>
          <w:sz w:val="28"/>
          <w:szCs w:val="28"/>
        </w:rPr>
        <w:t>доводы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постановлении о возбуждении дела об административном правонарушении, указав, что вина лица, привлекаемого к административной ответственности, полностью подтверждается материалами дела.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Ряска В.И. не явился, о времени и месте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извещался надлежащим образом, его защитником представлены письменные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Ряски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делу, в которых последний просит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 прекратить в связи с отсутствием состава и события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Смага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Ю.С. в судебном заседании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пояснила, что 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приемки товара от 15.12.2023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был подписан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директором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» и Ряск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В.И. на основании приемки, осуществленной экспертной комиссией 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оформленных ею документов. Основани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сомневаться в действиях экспертной комиссии, осуществлявшей приемку автобусов непосредственно на заводе- изготовителе, у Ряски В.И. не было. До момента исполнения поставщиком обязательств по доставке автобусов в г. Нижневартовск они были оставлены у поставщика на ответственное хранение на основании договора, заключенного между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» и департаментом. В настоящее время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» доставлены все автобус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ы. Считает, что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действиях Ряски В.И. при подписании 15.12.202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3 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приемки товара в рамках муниципальн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контракт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негативные последствия отсутствуют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 поскольку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бъем поставленного товара остался неизменным, дополнительные расходы по контракт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для муниципального заказчика, а, следовательно, и для бюджета, отсутствуют.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выслушав помощника прокурора, защитника, изучив материалы дела, приходит к следующему.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10 статьи 7.32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предусмотрена административная ответственность за приемку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70353464/entry/94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пункту 1 части 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94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05.04.2013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eastAsia="Times New Roman" w:hAnsi="Times New Roman" w:cs="Times New Roman"/>
          <w:sz w:val="28"/>
          <w:szCs w:val="28"/>
        </w:rPr>
        <w:t>)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названным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главы города от 02.08.2022 № 386-лс, трудового договора от 02.08.2022 Ряска В.И. назначен на должность муниципальной службы директора департамента муниципальной собственности и земельных ресурсов 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2.3.4 должностной инструкции директора департамента муниципальной собственности и земельных ресурсов администрации города,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главы города от 28.07.2022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исполнении, изменении, расторжении контракта: обеспечивает исполнение условий контракта в части выплаты аванса (если контрактом предусмотрена выплата аванса), в части оплаты поставленного товара, выполненной работы (ее результатов), оказанной услуги, а также отдельных этапов исполнения контракта. Осуществляет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поставщиком (подрядчиком, исполнителем) условий контракта в соответствии с законодательством Российской Федерации. Обеспечивает приемку поставленного товара, выполненной работы (ее результатов), оказанной услуги, в том числе: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контракта,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администрация города, действующая от имени муниципального образования, представляемая департаментом муниципальной собственности и земельных ресурсов в лице Ряски В.И. заключила муниципальный контракт № 1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(далее-Контракт) с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» (ИНН </w:t>
      </w:r>
      <w:r>
        <w:rPr>
          <w:rStyle w:val="cat-UserDefined-839438268grp-66rplc-5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) как с единственным поставщиком на поставку подвижного состава пассажирского транспорта общего пользования (автобусы) в количестве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единиц. Цена контракта составила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742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500 000 руб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Срок поставки Товара по контракту определен до 01.02.2024 года.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Источником финансирования выступили бюджет города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Нижневартовска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 средства Ханты-Мансийского автономного округа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 Югры, в рамках соглашения о предоставлении субсидии местному бюджету из бюджета автономного округа.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1.1, 1.2, 1.4. Контракта поставщик обязуется поставить транспорт общего пользования (автобусы) (далее-Товар), а заказчик обязуется принять и оплатить Товар в порядке и на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предусмотренной Контрактом.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заводской сборки, с наличием заводских серийных номеров, не иметь следов механических повреждений и коррозии, быть свободным от любых притязаний третьих лиц и не находиться под запретом (арестом), в залоге.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Наименование, количество и иные характеристики поставляемого Товара указаны в спецификации (приложение № 1 к Контракту), являющейся неотъемлемой частью Контракта.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поставки Товара определено: Ханты-Мансийский автономный округ- Югра, г. Нижневартовск.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спецификации ООО «</w:t>
      </w:r>
      <w:r>
        <w:rPr>
          <w:rFonts w:ascii="Times New Roman" w:eastAsia="Times New Roman" w:hAnsi="Times New Roman" w:cs="Times New Roman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необходимо поставить, а администрации города принять автобусы большого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LOTOS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С-02), стоимость 1 единицы составляет 16 500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3.6 Контракта оплата по Контракту производится по безналичному расчету платежными поручениями путем перечисления Заказчиком денежных средств на лицевой счет, открытый в территориальном органе Федерального казначейства в 2 (два) этапа: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авансовый платеж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7 рабочих дней с даты подписания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окончательный расчет производится в течение 7 рабочих дней с даты подписания сторонами акта приема-передачи товара.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5.1, 5.2 Контракта поставщик самостоятельно доставляет Товар к месту(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) поставки по адресу(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), указанному(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>) в письменном уведомлении согласно п. 1.4 Контракта.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Приемка Товара осуществляется путем передачи Поставщиком Товара, документов об оценке соответствия, предусмотренных право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5.5 Контракта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94 Федерального закона № 44-ФЗ для проверки предоставленного Поставщиком товара, предусмотренного Контрактом, в части его соответствия условиям Контракта Заказчик проводит экспертизу. Экспертиза предоставленного Поставщиком Товара, предусмотренного Контрактом, может проводиться Заказчиком своими силами, или к ее проведению могут привлекаться эксперты, экспертные организации.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 ответственный представитель Заказчика оформляет заключение о соответствии или несоответствии предоставленного Поставщиком Товара, предусмотренным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5.7 Контракта при отсутствии у ответственного представителя Заказчика, Заказчика существенных претензий по количеству и качеству поставляемого Товара и замечаний к документам, представленным согласно п. 5.3 Контракта, подписывает товарную накладную (или универсальный передаточный документ), акт приема-передачи Товара. После этого Товар считается переданным Поставщиком Заказчику.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приемки автобусов приказом директора департамента муниципальной собственности и земельных ресурсов администрации города от 13.12.2023 № 1947/36-01-П создана комиссия по осмотру подвижного состава пассажирского транспорта общего пользования (автобусов), в которую вошло 5 работников: заместитель директора департамента ЖКХ Карпов Р.В., заместитель начальника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 Симонов Д.В., заместитель начальника отдела по учету муниципальной казны управления имущественных отношений департамента муниципальной собственности администрации города Раззоренов А.С.,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Авилов М.А., заместитель директора по перевозкам АО «ПАТП № 2» Алексеев Ф.С.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Указанным приказом приемочной комиссии необходимо было осуществить осмотр подвижного состава пассажирского транспорта общего пользования (автобусов) в порядке и сроки, которые установлены муниципальными контрактами, по результатам осмотра оформить заключение о соответствии или несоответствии предоставленного Поставщиком Товара требованиям, предусмотренным муниципальными контрактами, которое подписывается всеми членами приемочной комиссии и утверждается директором департамента муниципальной собственности и земельных ресурсов администрации города.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Приемочной комиссией 15.12.2023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подготовлено заключение о соответствии (несоответствии) предоставляемого Товара требованиям, предусмотренным муниципальными контрактами на поставку подвижного состава пассажирского транспорта общего пользования (автобусы) согласно которому осуществлена проверка представленной Поставщиком документации, а именно: инструкции пользователя на русском языке, универсальных передаточных документов, сервисных книжек, актов приемки Товара, паспортов транспортных средств (ЭПТС). Замечания к представленной документации у комиссии отсутствуют. Сведения в документах соответствуют характеристикам Товара, предусмотренным муниципальными контрактами.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 с тем, в указанном заключении сведения об осмотре подвижного состава пассажирского транспорта о</w:t>
      </w:r>
      <w:r>
        <w:rPr>
          <w:rFonts w:ascii="Times New Roman" w:eastAsia="Times New Roman" w:hAnsi="Times New Roman" w:cs="Times New Roman"/>
          <w:sz w:val="28"/>
          <w:szCs w:val="28"/>
        </w:rPr>
        <w:t>бщего пользования (автобусов)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соответствия условиям Контракта отсутствуют.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департамента муниципальной собственности и земельных ресурсов администрации города подписан акт приемки товара в количестве 31 единиц автобусов большого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LOTOS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С-02). После чего, принятый товар оплачен 20.12.2023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22.12.2023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риказом директора муниципальной собственности и земельных ресурсов администрации города от 28.12.2023 № 2110/36-01-П указанные автобусы принят</w:t>
      </w:r>
      <w:r>
        <w:rPr>
          <w:rFonts w:ascii="Times New Roman" w:eastAsia="Times New Roman" w:hAnsi="Times New Roman" w:cs="Times New Roman"/>
          <w:sz w:val="28"/>
          <w:szCs w:val="28"/>
        </w:rPr>
        <w:t>ы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их фактическое отсутствие.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 Федерального закона № 44-ФЗ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ч.ч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1,6,7 ст. 94 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законом, в том числе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ООО «</w:t>
      </w:r>
      <w:r>
        <w:rPr>
          <w:rFonts w:ascii="Times New Roman" w:eastAsia="Times New Roman" w:hAnsi="Times New Roman" w:cs="Times New Roman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ООО «A3 </w:t>
      </w:r>
      <w:r>
        <w:rPr>
          <w:rFonts w:ascii="Times New Roman" w:eastAsia="Times New Roman" w:hAnsi="Times New Roman" w:cs="Times New Roman"/>
          <w:sz w:val="28"/>
          <w:szCs w:val="28"/>
        </w:rPr>
        <w:t>РариТэК</w:t>
      </w:r>
      <w:r>
        <w:rPr>
          <w:rFonts w:ascii="Times New Roman" w:eastAsia="Times New Roman" w:hAnsi="Times New Roman" w:cs="Times New Roman"/>
          <w:sz w:val="28"/>
          <w:szCs w:val="28"/>
        </w:rPr>
        <w:t>» (г. Набережные Челны)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24.08.2023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заключено дилерское соглашение, согласно которому дилеру предоставлено право реализации продукции (пассажирская и автотехника, производимая производителем) на территории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поручению прокуратуры города прокуратурой г. Набережные Челны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 выезд на территорию ООО «A3 </w:t>
      </w:r>
      <w:r>
        <w:rPr>
          <w:rFonts w:ascii="Times New Roman" w:eastAsia="Times New Roman" w:hAnsi="Times New Roman" w:cs="Times New Roman"/>
          <w:sz w:val="28"/>
          <w:szCs w:val="28"/>
        </w:rPr>
        <w:t>РариТэК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Республика Татарстан, г. Набережные Челны, ул. </w:t>
      </w:r>
      <w:r>
        <w:rPr>
          <w:rFonts w:ascii="Times New Roman" w:eastAsia="Times New Roman" w:hAnsi="Times New Roman" w:cs="Times New Roman"/>
          <w:sz w:val="28"/>
          <w:szCs w:val="28"/>
        </w:rPr>
        <w:t>Старосармановская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18, с целью проверки фактического наличия автобусов на заводе-изготовителе и сверки идентификационных номеров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автобусов с документами о приемке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осуществления проверочных мероприятий на территории завода установлено 6 автобусов, из которых: - а/м с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-67086136grp-50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на стадии прохождения обкатки; - а/м с </w:t>
      </w:r>
      <w:r>
        <w:rPr>
          <w:rFonts w:ascii="Times New Roman" w:eastAsia="Times New Roman" w:hAnsi="Times New Roman" w:cs="Times New Roman"/>
          <w:sz w:val="28"/>
          <w:szCs w:val="28"/>
        </w:rPr>
        <w:t>VEST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-261331358grp-68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на стадии прохождения обкатки; - а/м с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-592340344grp-51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на стадии проведения лакокрасочных работ, нанесения </w:t>
      </w:r>
      <w:r>
        <w:rPr>
          <w:rFonts w:ascii="Times New Roman" w:eastAsia="Times New Roman" w:hAnsi="Times New Roman" w:cs="Times New Roman"/>
          <w:sz w:val="28"/>
          <w:szCs w:val="28"/>
        </w:rPr>
        <w:t>YIN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номера на кузов; - а/м с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-1942434581grp-52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на стадии проверки герметичности газового оборудования; - а/м с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889914148grp-53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на стадии установки дворников и кожуха на ГБО; - а/м с 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Style w:val="cat-UserDefined1731151224grp-54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 на стадии сборки салона и установки ГБО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left="20" w:right="20" w:firstLine="700"/>
        <w:jc w:val="both"/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Из ответа завода-изготовителя ООО «Автомобильный завод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РариТЭК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», представленного в прокуратуру г. Набережные Челны, следует, что по состоянию на 01.02.2024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рамках договора поставки 30 автобусов передано заказчику, 7 транспортных средств находится в транзите, 8 единиц автобусов готовятся к отгрузке (установка защит, обкатка, доводка,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опрессовка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).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изложенное, в ходе проверки выявлены несоответствия реально изготовленных транспортных средств, сведениям, отраженным в актах приемки работ. Кроме того, к оплате предъявлены и оплачены транспортные средства, которые фактически не были изготовлены на дату приемки товара 15.12.2023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указанное нарушение не было устранено до момента выявления несоответствия реально изготовленных транспортных средств, сведениям, отраженным в актах приемки работ, что свидетельствует о том, что до момента выявления данные нарушения привели к дополнительному расходованию средств соответствующего бюджета бюджетной системы Российской Федерации, поскольку оплачены невыполненные работы, а также о том, что указанные обстоятельства фактически привели к уменьшению объема выполняемых работ и оказываемых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доводы защитника о том, что в настоящее время все автобусы доставлены в 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дополнительных затрат со стороны департамента как муниципального заказчика </w:t>
      </w:r>
      <w:r>
        <w:rPr>
          <w:rFonts w:ascii="Times New Roman" w:eastAsia="Times New Roman" w:hAnsi="Times New Roman" w:cs="Times New Roman"/>
          <w:sz w:val="28"/>
          <w:szCs w:val="28"/>
        </w:rPr>
        <w:t>не могут служить основанием для освобождения должностного лица от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давности привлечения к административной ответственности, в силу положений статьи 4.5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не истек.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26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26.11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свидетельствуют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департамента муниципальной собственности и земельных ресурсов администрации города Нижневартовска Ряски В.И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указанного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Оценивая доказательства в их совокупности, мировой судья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гл.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«Назначение административного наказания» Кодекса Российской Федерации об административных правонарушениях обеспечивают необходимую дискрецию </w:t>
      </w:r>
      <w:r>
        <w:rPr>
          <w:rFonts w:ascii="Times New Roman" w:eastAsia="Times New Roman" w:hAnsi="Times New Roman" w:cs="Times New Roman"/>
          <w:sz w:val="28"/>
          <w:szCs w:val="28"/>
        </w:rPr>
        <w:t>юрисдикционных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при применении административных наказаний, так как содержат достаточный арсенал правовых средств, позволяющих должностному лицу, наделенному административно-</w:t>
      </w:r>
      <w:r>
        <w:rPr>
          <w:rFonts w:ascii="Times New Roman" w:eastAsia="Times New Roman" w:hAnsi="Times New Roman" w:cs="Times New Roman"/>
          <w:sz w:val="28"/>
          <w:szCs w:val="28"/>
        </w:rPr>
        <w:t>юрисдикционными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полномочиями, назначить справедливое и соразмерное наказание с учетом характера совершенного деяния, имущественного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финансового положения виновного, а также обстоятельств, смягчающих и отягчающих административную ответственность.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приходит к выводу, что наказание возможно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минимальном размере.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29.9, 29.10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администрации города Нижневартовска Ряск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7.32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40102810245370000007, ОКТМО 71875000, КБК </w:t>
      </w:r>
      <w:r>
        <w:rPr>
          <w:rFonts w:ascii="Times New Roman" w:eastAsia="Times New Roman" w:hAnsi="Times New Roman" w:cs="Times New Roman"/>
          <w:sz w:val="28"/>
          <w:szCs w:val="28"/>
        </w:rPr>
        <w:t>72011601073019000140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0412365400215004612407108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Нефтяников, д. 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67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sectPr>
      <w:headerReference w:type="default" r:id="rId7"/>
      <w:foot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372449494grp-62rplc-15">
    <w:name w:val="cat-UserDefined372449494 grp-62 rplc-15"/>
    <w:basedOn w:val="DefaultParagraphFont"/>
  </w:style>
  <w:style w:type="character" w:customStyle="1" w:styleId="cat-UserDefined1127647731grp-64rplc-19">
    <w:name w:val="cat-UserDefined1127647731 grp-64 rplc-19"/>
    <w:basedOn w:val="DefaultParagraphFont"/>
  </w:style>
  <w:style w:type="character" w:customStyle="1" w:styleId="cat-UserDefined-2015253933grp-65rplc-23">
    <w:name w:val="cat-UserDefined-2015253933 grp-65 rplc-23"/>
    <w:basedOn w:val="DefaultParagraphFont"/>
  </w:style>
  <w:style w:type="character" w:customStyle="1" w:styleId="cat-UserDefined-839438268grp-66rplc-52">
    <w:name w:val="cat-UserDefined-839438268 grp-66 rplc-52"/>
    <w:basedOn w:val="DefaultParagraphFont"/>
  </w:style>
  <w:style w:type="character" w:customStyle="1" w:styleId="cat-UserDefined-67086136grp-50rplc-87">
    <w:name w:val="cat-UserDefined-67086136 grp-50 rplc-87"/>
    <w:basedOn w:val="DefaultParagraphFont"/>
  </w:style>
  <w:style w:type="character" w:customStyle="1" w:styleId="cat-UserDefined-261331358grp-68rplc-89">
    <w:name w:val="cat-UserDefined-261331358 grp-68 rplc-89"/>
    <w:basedOn w:val="DefaultParagraphFont"/>
  </w:style>
  <w:style w:type="character" w:customStyle="1" w:styleId="cat-UserDefined-592340344grp-51rplc-90">
    <w:name w:val="cat-UserDefined-592340344 grp-51 rplc-90"/>
    <w:basedOn w:val="DefaultParagraphFont"/>
  </w:style>
  <w:style w:type="character" w:customStyle="1" w:styleId="cat-UserDefined-1942434581grp-52rplc-93">
    <w:name w:val="cat-UserDefined-1942434581 grp-52 rplc-93"/>
    <w:basedOn w:val="DefaultParagraphFont"/>
  </w:style>
  <w:style w:type="character" w:customStyle="1" w:styleId="cat-UserDefined889914148grp-53rplc-95">
    <w:name w:val="cat-UserDefined889914148 grp-53 rplc-95"/>
    <w:basedOn w:val="DefaultParagraphFont"/>
  </w:style>
  <w:style w:type="character" w:customStyle="1" w:styleId="cat-UserDefined1731151224grp-54rplc-97">
    <w:name w:val="cat-UserDefined1731151224 grp-54 rplc-97"/>
    <w:basedOn w:val="DefaultParagraphFont"/>
  </w:style>
  <w:style w:type="character" w:customStyle="1" w:styleId="cat-UserDefinedgrp-67rplc-115">
    <w:name w:val="cat-UserDefined grp-67 rplc-1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consultantplus://offline/ref=769B1151049EE3A3CB6E27780EA4C142238C95A63C2678EF6D3A16362CDA9088297F6B578C37CD33u2iBN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